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Form-1A</w:t>
      </w:r>
    </w:p>
    <w:p>
      <w:pPr>
        <w:jc w:val="center"/>
        <w:rPr>
          <w:rFonts w:ascii="Arial" w:hAnsi="Arial" w:eastAsia="SimSun" w:cs="Arial"/>
          <w:b/>
          <w:bCs/>
          <w:sz w:val="24"/>
          <w:lang w:eastAsia="zh-CN"/>
        </w:rPr>
      </w:pPr>
    </w:p>
    <w:p>
      <w:pPr>
        <w:jc w:val="center"/>
        <w:rPr>
          <w:rFonts w:ascii="Arial" w:hAnsi="Arial" w:eastAsia="SimSun" w:cs="Arial"/>
          <w:b/>
          <w:bCs/>
          <w:sz w:val="24"/>
          <w:lang w:eastAsia="zh-CN"/>
        </w:rPr>
      </w:pPr>
      <w:r>
        <w:rPr>
          <w:rFonts w:ascii="Arial" w:hAnsi="Arial" w:eastAsia="SimSun" w:cs="Arial"/>
          <w:b/>
          <w:bCs/>
          <w:sz w:val="24"/>
          <w:lang w:eastAsia="zh-CN"/>
        </w:rPr>
        <w:t>CAS</w:t>
      </w:r>
      <w:r>
        <w:rPr>
          <w:rFonts w:hint="cs" w:ascii="Arial" w:hAnsi="Arial" w:eastAsia="SimSun" w:cs="Cordia New"/>
          <w:b/>
          <w:bCs/>
          <w:sz w:val="24"/>
          <w:szCs w:val="30"/>
          <w:cs/>
          <w:lang w:eastAsia="zh-CN" w:bidi="th-TH"/>
        </w:rPr>
        <w:t xml:space="preserve"> </w:t>
      </w:r>
      <w:r>
        <w:rPr>
          <w:rFonts w:ascii="Arial" w:hAnsi="Arial" w:eastAsia="SimSun" w:cs="Arial"/>
          <w:b/>
          <w:bCs/>
          <w:sz w:val="24"/>
          <w:lang w:eastAsia="zh-CN"/>
        </w:rPr>
        <w:t>-</w:t>
      </w:r>
      <w:r>
        <w:rPr>
          <w:rFonts w:hint="cs" w:ascii="Arial" w:hAnsi="Arial" w:eastAsia="SimSun" w:cs="Cordia New"/>
          <w:b/>
          <w:bCs/>
          <w:sz w:val="24"/>
          <w:szCs w:val="30"/>
          <w:cs/>
          <w:lang w:eastAsia="zh-CN" w:bidi="th-TH"/>
        </w:rPr>
        <w:t xml:space="preserve"> </w:t>
      </w:r>
      <w:r>
        <w:rPr>
          <w:rFonts w:ascii="Arial" w:hAnsi="Arial" w:eastAsia="SimSun" w:cs="Arial"/>
          <w:b/>
          <w:bCs/>
          <w:sz w:val="24"/>
          <w:lang w:eastAsia="zh-CN"/>
        </w:rPr>
        <w:t>NSTDA</w:t>
      </w:r>
    </w:p>
    <w:p>
      <w:pPr>
        <w:jc w:val="center"/>
        <w:rPr>
          <w:rFonts w:ascii="Arial" w:hAnsi="Arial" w:eastAsia="SimSun" w:cs="Arial"/>
          <w:b/>
          <w:bCs/>
          <w:sz w:val="24"/>
          <w:lang w:eastAsia="zh-CN"/>
        </w:rPr>
      </w:pPr>
      <w:r>
        <w:rPr>
          <w:rFonts w:ascii="Arial" w:hAnsi="Arial" w:eastAsia="SimSun" w:cs="Arial"/>
          <w:b/>
          <w:bCs/>
          <w:sz w:val="24"/>
          <w:lang w:eastAsia="zh-CN"/>
        </w:rPr>
        <w:t xml:space="preserve">Joint Research Project </w:t>
      </w:r>
      <w:r>
        <w:rPr>
          <w:rFonts w:hint="eastAsia" w:ascii="Arial" w:hAnsi="Arial" w:eastAsia="SimSun" w:cs="Arial"/>
          <w:b/>
          <w:bCs/>
          <w:sz w:val="24"/>
          <w:lang w:eastAsia="zh-CN"/>
        </w:rPr>
        <w:t>(20</w:t>
      </w:r>
      <w:r>
        <w:rPr>
          <w:rFonts w:ascii="Arial" w:hAnsi="Arial" w:eastAsia="SimSun" w:cs="Arial"/>
          <w:b/>
          <w:bCs/>
          <w:sz w:val="24"/>
          <w:lang w:eastAsia="zh-CN"/>
        </w:rPr>
        <w:t>22</w:t>
      </w:r>
      <w:r>
        <w:rPr>
          <w:rFonts w:hint="eastAsia" w:ascii="Arial" w:hAnsi="Arial" w:eastAsia="SimSun" w:cs="Arial"/>
          <w:b/>
          <w:bCs/>
          <w:sz w:val="24"/>
          <w:lang w:eastAsia="zh-CN"/>
        </w:rPr>
        <w:t>)</w:t>
      </w:r>
    </w:p>
    <w:p>
      <w:pPr>
        <w:jc w:val="center"/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5372100" cy="1009650"/>
                <wp:effectExtent l="0" t="0" r="19050" b="19050"/>
                <wp:wrapNone/>
                <wp:docPr id="1026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Green Technology (Materials &amp; Energy)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AI &amp; IoTs</w:t>
                            </w:r>
                          </w:p>
                          <w:p>
                            <w:pPr>
                              <w:ind w:left="210"/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  <w:t>Note: You can only choose ONE (1) research area in which the proposal will be reviewed.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-0.3pt;margin-top:17.2pt;height:79.5pt;width:423pt;z-index:1024;mso-width-relative:page;mso-height-relative:page;" fillcolor="#FFFFFF" filled="t" stroked="t" coordsize="21600,21600" o:gfxdata="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GJbMY/VAAAACAEAAA8AAAAAAAAAAQAgAAAAOAAAAGRycy9kb3ducmV2Lnht&#10;bFBLAQIUABQAAAAIAIdO4kBBZ9wfHwIAAFcEAAAOAAAAAAAAAAEAIAAAADo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ind w:firstLine="210" w:firstLineChars="10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 w:ascii="SimSun" w:hAnsi="SimSun" w:eastAsia="SimSun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Green Technology (Materials &amp; Energy)</w:t>
                      </w:r>
                    </w:p>
                    <w:p>
                      <w:pPr>
                        <w:ind w:firstLine="210" w:firstLineChars="10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 w:ascii="SimSun" w:hAnsi="SimSun" w:eastAsia="SimSun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AI &amp; IoTs</w:t>
                      </w:r>
                    </w:p>
                    <w:p>
                      <w:pPr>
                        <w:ind w:left="210"/>
                        <w:rPr>
                          <w:rFonts w:eastAsia="SimSun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lang w:eastAsia="zh-CN"/>
                        </w:rPr>
                        <w:t>Note: You can only choose ONE 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Research </w:t>
      </w:r>
      <w:r>
        <w:rPr>
          <w:rFonts w:ascii="Arial" w:hAnsi="Arial" w:eastAsia="SimSun" w:cs="Arial"/>
          <w:b/>
          <w:sz w:val="24"/>
          <w:lang w:eastAsia="zh-CN"/>
        </w:rPr>
        <w:t>Area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Title of Cooperative Research Project</w:t>
      </w:r>
      <w:r>
        <w:rPr>
          <w:rFonts w:ascii="Arial" w:hAnsi="Arial" w:eastAsia="SimSun" w:cs="Arial"/>
          <w:b/>
          <w:sz w:val="24"/>
          <w:lang w:eastAsia="zh-CN"/>
        </w:rPr>
        <w:t xml:space="preserve">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4" t="12700" r="5715" b="6350"/>
                <wp:wrapNone/>
                <wp:docPr id="102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0.75pt;margin-top:8.25pt;height:36pt;width:423pt;z-index:1024;mso-width-relative:page;mso-height-relative:page;" fillcolor="#FFFFFF" filled="t" stroked="t" coordsize="21600,21600" o:gfxdata="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Y9LSv0QAAAAcBAAAPAAAAAAAAAAEAIAAAADgAAABkcnMvZG93bnJldi54bWxQSwECFAAU&#10;AAAACACHTuJAVrWZvRsCAABWBAAADgAAAAAAAAABACAAAAA2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hint="eastAsia" w:ascii="Arial" w:hAnsi="Arial" w:cs="Arial"/>
          <w:b/>
          <w:sz w:val="24"/>
          <w:lang w:eastAsia="zh-CN"/>
        </w:rPr>
        <w:t>CAS</w:t>
      </w:r>
      <w:r>
        <w:rPr>
          <w:rFonts w:ascii="Arial" w:hAnsi="Arial" w:cs="Arial"/>
          <w:b/>
          <w:sz w:val="24"/>
        </w:rPr>
        <w:t xml:space="preserve"> Research Leader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4" t="9525" r="5715" b="10795"/>
                <wp:wrapNone/>
                <wp:docPr id="1028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>　　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o:spt="1" style="position:absolute;left:0pt;margin-left:0pt;margin-top:5.75pt;height:119.15pt;width:423pt;z-index:1024;mso-width-relative:page;mso-height-relative:page;" fillcolor="#FFFFFF" filled="t" stroked="t" coordsize="21600,21600" o:gfxdata="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OLct0tQAAAAHAQAADwAAAAAAAAABACAAAAA4AAAAZHJzL2Rvd25yZXYueG1sUEsB&#10;AhQAFAAAAAgAh07iQFBq2U4cAgAAVwQAAA4AAAAAAAAAAQAgAAAAO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>　　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 xml:space="preserve">NSTDA </w:t>
      </w:r>
      <w:r>
        <w:rPr>
          <w:rFonts w:ascii="Arial" w:hAnsi="Arial" w:cs="Arial"/>
          <w:b/>
          <w:sz w:val="24"/>
        </w:rPr>
        <w:t>Research Leader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6727190</wp:posOffset>
                </wp:positionV>
                <wp:extent cx="5372100" cy="1513205"/>
                <wp:effectExtent l="0" t="0" r="19050" b="10795"/>
                <wp:wrapNone/>
                <wp:docPr id="1029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>　　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85.05pt;margin-top:529.7pt;height:119.15pt;width:423pt;mso-position-horizontal-relative:page;mso-position-vertical-relative:page;z-index:251658240;mso-width-relative:page;mso-height-relative:page;" fillcolor="#FFFFFF" filled="t" stroked="t" coordsize="21600,21600" o:gfxdata="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mRqKl9gAAAAOAQAADwAAAAAAAAABACAAAAA4AAAAZHJzL2Rvd25yZXYueG1s&#10;UEsBAhQAFAAAAAgAh07iQI/FkMIbAgAAVwQAAA4AAAAAAAAAAQAgAAAAPQ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>　　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Proposed Period of Cooperative Research Project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4" t="12700" r="5715" b="6350"/>
                <wp:wrapNone/>
                <wp:docPr id="103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(Date/month/year)- (Date/month/year)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0pt;margin-top:0pt;height:35.25pt;width:423pt;z-index:1024;mso-width-relative:page;mso-height-relative:page;" fillcolor="#FFFFFF" filled="t" stroked="t" coordsize="21600,21600" o:gfxdata="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MDcPHHSAAAABAEAAA8AAAAAAAAAAQAgAAAAOAAAAGRycy9kb3ducmV2LnhtbFBLAQIU&#10;ABQAAAAIAIdO4kA+vKnZHAIAAFYEAAAOAAAAAAAAAAEAIAAAADc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(Date/month/year)- (Date/month/year)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</w:t>
      </w:r>
      <w:r>
        <w:rPr>
          <w:rFonts w:ascii="Arial" w:hAnsi="Arial" w:eastAsia="SimSun" w:cs="Arial"/>
          <w:b/>
          <w:sz w:val="24"/>
          <w:lang w:eastAsia="zh-CN"/>
        </w:rPr>
        <w:t>2A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hint="eastAsia" w:ascii="Arial" w:hAnsi="Arial" w:eastAsia="SimSun" w:cs="Arial"/>
          <w:b/>
          <w:sz w:val="24"/>
          <w:lang w:eastAsia="zh-CN"/>
        </w:rPr>
        <w:t>CAS</w:t>
      </w:r>
      <w:r>
        <w:rPr>
          <w:rFonts w:ascii="Arial" w:hAnsi="Arial" w:eastAsia="SimSun" w:cs="Arial"/>
          <w:b/>
          <w:sz w:val="24"/>
          <w:lang w:eastAsia="zh-CN"/>
        </w:rPr>
        <w:t xml:space="preserve">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eastAsia="SimSun" w:cs="Arial"/>
          <w:b/>
          <w:sz w:val="24"/>
          <w:lang w:eastAsia="zh-CN"/>
        </w:rPr>
        <w:t xml:space="preserve">NSTDA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>
      <w:pPr>
        <w:jc w:val="right"/>
        <w:rPr>
          <w:rFonts w:ascii="Arial" w:hAnsi="Arial" w:eastAsia="SimSun" w:cs="Arial"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Form-3A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Researchers in </w:t>
      </w:r>
      <w:r>
        <w:rPr>
          <w:rFonts w:hint="eastAsia" w:ascii="Arial" w:hAnsi="Arial" w:cs="Arial"/>
          <w:b/>
          <w:sz w:val="24"/>
          <w:lang w:eastAsia="zh-CN"/>
        </w:rPr>
        <w:t>CAS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Style w:val="5"/>
        <w:tblW w:w="8304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79"/>
        <w:gridCol w:w="3200"/>
        <w:gridCol w:w="1184"/>
        <w:gridCol w:w="1080"/>
        <w:gridCol w:w="130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Organization, Division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Specialty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（Leader）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</w:t>
            </w:r>
            <w:r>
              <w:rPr>
                <w:rFonts w:hint="eastAsia" w:ascii="Arial" w:hAnsi="Arial" w:eastAsia="SimSun" w:cs="Arial"/>
                <w:kern w:val="0"/>
                <w:sz w:val="24"/>
                <w:lang w:eastAsia="zh-CN"/>
              </w:rPr>
              <w:t xml:space="preserve">Other </w:t>
            </w:r>
            <w:r>
              <w:rPr>
                <w:rFonts w:ascii="Arial" w:hAnsi="Arial" w:eastAsia="MS PGothic" w:cs="Arial"/>
                <w:kern w:val="0"/>
                <w:sz w:val="24"/>
              </w:rPr>
              <w:t>Researchers）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</w:tbl>
    <w:p>
      <w:pPr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Researchers in </w:t>
      </w:r>
      <w:r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Style w:val="5"/>
        <w:tblW w:w="8355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79"/>
        <w:gridCol w:w="3200"/>
        <w:gridCol w:w="1235"/>
        <w:gridCol w:w="1080"/>
        <w:gridCol w:w="130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Specialty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（Leader）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360" w:firstLineChars="150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</w:t>
            </w:r>
            <w:r>
              <w:rPr>
                <w:rFonts w:hint="eastAsia" w:ascii="Arial" w:hAnsi="Arial" w:eastAsia="SimSun" w:cs="Arial"/>
                <w:kern w:val="0"/>
                <w:sz w:val="24"/>
                <w:lang w:eastAsia="zh-CN"/>
              </w:rPr>
              <w:t xml:space="preserve">Other </w:t>
            </w:r>
          </w:p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Researchers）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360" w:firstLineChars="150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</w:tbl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Form-4A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Descriptions of the Cooperative </w:t>
      </w:r>
      <w:r>
        <w:rPr>
          <w:rFonts w:hint="eastAsia" w:ascii="Arial" w:hAnsi="Arial" w:eastAsia="SimSun" w:cs="Arial"/>
          <w:b/>
          <w:sz w:val="24"/>
          <w:lang w:eastAsia="zh-CN"/>
        </w:rPr>
        <w:t>R</w:t>
      </w:r>
      <w:r>
        <w:rPr>
          <w:rFonts w:ascii="Arial" w:hAnsi="Arial" w:cs="Arial"/>
          <w:b/>
          <w:sz w:val="24"/>
        </w:rPr>
        <w:t xml:space="preserve">esearch </w:t>
      </w:r>
      <w:r>
        <w:rPr>
          <w:rFonts w:hint="eastAsia" w:ascii="Arial" w:hAnsi="Arial" w:eastAsia="SimSun" w:cs="Arial"/>
          <w:b/>
          <w:sz w:val="24"/>
          <w:lang w:eastAsia="zh-CN"/>
        </w:rPr>
        <w:t>P</w:t>
      </w:r>
      <w:r>
        <w:rPr>
          <w:rFonts w:ascii="Arial" w:hAnsi="Arial" w:cs="Arial"/>
          <w:b/>
          <w:sz w:val="24"/>
        </w:rPr>
        <w:t xml:space="preserve">roject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>maximum 6 pages</w:t>
      </w:r>
    </w:p>
    <w:p>
      <w:pPr>
        <w:rPr>
          <w:rFonts w:ascii="Arial" w:hAnsi="Arial" w:eastAsia="SimSun" w:cs="Arial"/>
          <w:sz w:val="24"/>
          <w:lang w:eastAsia="zh-CN"/>
        </w:rPr>
      </w:pPr>
      <w:r>
        <w:rPr>
          <w:rFonts w:ascii="Arial" w:hAnsi="Arial" w:eastAsia="SimSun" w:cs="Arial"/>
          <w:sz w:val="24"/>
          <w:lang w:eastAsia="zh-CN"/>
        </w:rPr>
        <w:t>(Note: should include</w:t>
      </w:r>
      <w:r>
        <w:rPr>
          <w:rFonts w:hint="eastAsia" w:ascii="Arial" w:hAnsi="Arial" w:eastAsia="SimSun" w:cs="Arial"/>
          <w:sz w:val="24"/>
          <w:lang w:eastAsia="zh-CN"/>
        </w:rPr>
        <w:t>:</w:t>
      </w:r>
    </w:p>
    <w:p>
      <w:pPr>
        <w:rPr>
          <w:rFonts w:ascii="Arial" w:hAnsi="Arial" w:eastAsia="SimSun" w:cs="Arial"/>
          <w:color w:val="000000"/>
          <w:sz w:val="24"/>
          <w:lang w:eastAsia="zh-CN"/>
        </w:rPr>
      </w:pPr>
      <w:bookmarkStart w:id="0" w:name="OLE_LINK3"/>
      <w:bookmarkStart w:id="1" w:name="OLE_LINK4"/>
      <w:r>
        <w:rPr>
          <w:rFonts w:ascii="Arial" w:hAnsi="Arial" w:eastAsia="SimSun" w:cs="Arial"/>
          <w:color w:val="000000"/>
          <w:sz w:val="24"/>
          <w:lang w:eastAsia="zh-CN"/>
        </w:rPr>
        <w:t xml:space="preserve">(1) </w:t>
      </w:r>
      <w:bookmarkStart w:id="2" w:name="OLE_LINK1"/>
      <w:bookmarkStart w:id="3" w:name="OLE_LINK2"/>
      <w:r>
        <w:rPr>
          <w:rFonts w:ascii="Arial" w:hAnsi="Arial" w:eastAsia="SimSun" w:cs="Arial"/>
          <w:color w:val="000000"/>
          <w:sz w:val="24"/>
          <w:lang w:eastAsia="zh-CN"/>
        </w:rPr>
        <w:t xml:space="preserve">expected outcome of the project incl. significance for </w:t>
      </w:r>
      <w:r>
        <w:rPr>
          <w:rFonts w:hint="eastAsia" w:ascii="Arial" w:hAnsi="Arial" w:eastAsia="SimSun" w:cs="Arial"/>
          <w:color w:val="000000"/>
          <w:sz w:val="24"/>
          <w:lang w:eastAsia="zh-CN"/>
        </w:rPr>
        <w:t>i</w:t>
      </w:r>
      <w:r>
        <w:rPr>
          <w:rFonts w:ascii="Arial" w:hAnsi="Arial" w:eastAsia="SimSun" w:cs="Arial"/>
          <w:color w:val="000000"/>
          <w:sz w:val="24"/>
          <w:lang w:eastAsia="zh-CN"/>
        </w:rPr>
        <w:t>ndustry and society</w:t>
      </w:r>
      <w:bookmarkEnd w:id="0"/>
      <w:bookmarkEnd w:id="1"/>
      <w:bookmarkEnd w:id="2"/>
      <w:bookmarkEnd w:id="3"/>
      <w:r>
        <w:rPr>
          <w:rFonts w:ascii="Arial" w:hAnsi="Arial" w:eastAsia="SimSun" w:cs="Arial"/>
          <w:color w:val="000000"/>
          <w:sz w:val="24"/>
          <w:lang w:eastAsia="zh-CN"/>
        </w:rPr>
        <w:t xml:space="preserve">, </w:t>
      </w:r>
    </w:p>
    <w:p>
      <w:pPr>
        <w:rPr>
          <w:rFonts w:ascii="Arial" w:hAnsi="Arial" w:eastAsia="SimSun" w:cs="Arial"/>
          <w:color w:val="000000"/>
          <w:sz w:val="24"/>
          <w:lang w:eastAsia="zh-CN"/>
        </w:rPr>
      </w:pPr>
      <w:r>
        <w:rPr>
          <w:rFonts w:ascii="Arial" w:hAnsi="Arial" w:eastAsia="SimSun" w:cs="Arial"/>
          <w:color w:val="000000"/>
          <w:sz w:val="24"/>
          <w:lang w:eastAsia="zh-CN"/>
        </w:rPr>
        <w:t xml:space="preserve">(2) special strengths of the research groups, </w:t>
      </w:r>
    </w:p>
    <w:p>
      <w:pPr>
        <w:rPr>
          <w:rFonts w:ascii="Arial" w:hAnsi="Arial" w:eastAsia="SimSun" w:cs="Arial"/>
          <w:color w:val="000000"/>
          <w:sz w:val="24"/>
          <w:lang w:eastAsia="zh-CN"/>
        </w:rPr>
      </w:pPr>
      <w:r>
        <w:rPr>
          <w:rFonts w:ascii="Arial" w:hAnsi="Arial" w:eastAsia="SimSun" w:cs="Arial"/>
          <w:color w:val="000000"/>
          <w:sz w:val="24"/>
          <w:lang w:eastAsia="zh-CN"/>
        </w:rPr>
        <w:t xml:space="preserve">(3) </w:t>
      </w:r>
      <w:bookmarkStart w:id="4" w:name="OLE_LINK6"/>
      <w:bookmarkStart w:id="5" w:name="OLE_LINK5"/>
      <w:r>
        <w:rPr>
          <w:rFonts w:ascii="Arial" w:hAnsi="Arial" w:eastAsia="SimSun" w:cs="Arial"/>
          <w:color w:val="000000"/>
          <w:sz w:val="24"/>
          <w:lang w:eastAsia="zh-CN"/>
        </w:rPr>
        <w:t>expected added value incl. how the groups complement each other</w:t>
      </w:r>
      <w:bookmarkEnd w:id="4"/>
      <w:bookmarkEnd w:id="5"/>
      <w:r>
        <w:rPr>
          <w:rFonts w:ascii="Arial" w:hAnsi="Arial" w:eastAsia="SimSun" w:cs="Arial"/>
          <w:color w:val="000000"/>
          <w:sz w:val="24"/>
          <w:lang w:eastAsia="zh-CN"/>
        </w:rPr>
        <w:t>,</w:t>
      </w:r>
    </w:p>
    <w:p>
      <w:pPr>
        <w:rPr>
          <w:rFonts w:ascii="Arial" w:hAnsi="Arial" w:eastAsia="SimSun" w:cs="Arial"/>
          <w:color w:val="000000"/>
          <w:sz w:val="24"/>
          <w:lang w:eastAsia="zh-CN"/>
        </w:rPr>
      </w:pPr>
      <w:r>
        <w:rPr>
          <w:rFonts w:ascii="Arial" w:hAnsi="Arial" w:eastAsia="SimSun" w:cs="Arial"/>
          <w:color w:val="000000"/>
          <w:sz w:val="24"/>
          <w:lang w:eastAsia="zh-CN"/>
        </w:rPr>
        <w:t>(</w:t>
      </w:r>
      <w:r>
        <w:rPr>
          <w:rFonts w:hint="eastAsia" w:ascii="Arial" w:hAnsi="Arial" w:eastAsia="SimSun" w:cs="Arial"/>
          <w:color w:val="000000"/>
          <w:sz w:val="24"/>
          <w:lang w:eastAsia="zh-CN"/>
        </w:rPr>
        <w:t>4</w:t>
      </w:r>
      <w:r>
        <w:rPr>
          <w:rFonts w:ascii="Arial" w:hAnsi="Arial" w:eastAsia="SimSun" w:cs="Arial"/>
          <w:color w:val="000000"/>
          <w:sz w:val="24"/>
          <w:lang w:eastAsia="zh-CN"/>
        </w:rPr>
        <w:t>)</w:t>
      </w:r>
      <w:r>
        <w:rPr>
          <w:rFonts w:hint="eastAsia" w:ascii="Arial" w:hAnsi="Arial" w:eastAsia="SimSun" w:cs="Arial"/>
          <w:color w:val="000000"/>
          <w:sz w:val="24"/>
          <w:lang w:eastAsia="zh-CN"/>
        </w:rPr>
        <w:t xml:space="preserve"> </w:t>
      </w:r>
      <w:r>
        <w:rPr>
          <w:rFonts w:ascii="Arial" w:hAnsi="Arial" w:eastAsia="SimSun" w:cs="Arial"/>
          <w:color w:val="000000"/>
          <w:sz w:val="24"/>
          <w:lang w:eastAsia="zh-CN"/>
        </w:rPr>
        <w:t>how cooperation can be strengthen</w:t>
      </w:r>
      <w:r>
        <w:rPr>
          <w:rFonts w:hint="eastAsia" w:ascii="Arial" w:hAnsi="Arial" w:eastAsia="SimSun" w:cs="Arial"/>
          <w:color w:val="000000"/>
          <w:sz w:val="24"/>
          <w:lang w:eastAsia="zh-CN"/>
        </w:rPr>
        <w:t>ed</w:t>
      </w:r>
      <w:r>
        <w:rPr>
          <w:rFonts w:ascii="Arial" w:hAnsi="Arial" w:eastAsia="SimSun" w:cs="Arial"/>
          <w:color w:val="000000"/>
          <w:sz w:val="24"/>
          <w:lang w:eastAsia="zh-CN"/>
        </w:rPr>
        <w:t xml:space="preserve"> over time, and </w:t>
      </w:r>
    </w:p>
    <w:p>
      <w:pPr>
        <w:rPr>
          <w:rFonts w:ascii="Arial" w:hAnsi="Arial" w:eastAsia="SimSun" w:cs="Arial"/>
          <w:color w:val="000000"/>
          <w:sz w:val="24"/>
          <w:lang w:eastAsia="zh-CN"/>
        </w:rPr>
      </w:pPr>
      <w:r>
        <w:rPr>
          <w:rFonts w:ascii="Arial" w:hAnsi="Arial" w:eastAsia="SimSun" w:cs="Arial"/>
          <w:color w:val="000000"/>
          <w:sz w:val="24"/>
          <w:lang w:eastAsia="zh-CN"/>
        </w:rPr>
        <w:t xml:space="preserve">(5) agreement concerned </w:t>
      </w:r>
      <w:r>
        <w:rPr>
          <w:rFonts w:hint="eastAsia" w:ascii="Arial" w:hAnsi="Arial" w:eastAsia="SimSun" w:cs="Arial"/>
          <w:color w:val="000000"/>
          <w:sz w:val="24"/>
          <w:lang w:eastAsia="zh-CN"/>
        </w:rPr>
        <w:t>i</w:t>
      </w:r>
      <w:r>
        <w:rPr>
          <w:rFonts w:ascii="Arial" w:hAnsi="Arial" w:eastAsia="SimSun" w:cs="Arial"/>
          <w:color w:val="000000"/>
          <w:sz w:val="24"/>
          <w:lang w:eastAsia="zh-CN"/>
        </w:rPr>
        <w:t>ntellectual property thereof.)</w:t>
      </w:r>
    </w:p>
    <w:p>
      <w:pPr>
        <w:spacing w:line="360" w:lineRule="auto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>
        <w:rPr>
          <w:rFonts w:ascii="Arial" w:hAnsi="Arial" w:cs="Arial"/>
          <w:b/>
          <w:sz w:val="24"/>
        </w:rPr>
        <w:t>Form-5</w:t>
      </w:r>
      <w:bookmarkEnd w:id="6"/>
      <w:bookmarkEnd w:id="7"/>
      <w:r>
        <w:rPr>
          <w:rFonts w:ascii="Arial" w:hAnsi="Arial" w:cs="Arial"/>
          <w:b/>
          <w:sz w:val="24"/>
        </w:rPr>
        <w:t>A</w:t>
      </w:r>
    </w:p>
    <w:p>
      <w:pPr>
        <w:ind w:right="120"/>
        <w:jc w:val="left"/>
        <w:rPr>
          <w:rFonts w:ascii="Arial" w:hAnsi="Arial" w:eastAsia="SimSun" w:cs="Arial"/>
          <w:b/>
          <w:sz w:val="24"/>
          <w:lang w:eastAsia="zh-CN"/>
        </w:rPr>
      </w:pPr>
    </w:p>
    <w:p>
      <w:pPr>
        <w:ind w:right="120"/>
        <w:jc w:val="left"/>
        <w:rPr>
          <w:rFonts w:ascii="Arial" w:hAnsi="Arial" w:eastAsia="SimSun" w:cs="Arial"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Plan for the Cooperative </w:t>
      </w:r>
      <w:r>
        <w:rPr>
          <w:rFonts w:hint="eastAsia" w:ascii="Arial" w:hAnsi="Arial" w:eastAsia="SimSun" w:cs="Arial"/>
          <w:b/>
          <w:sz w:val="24"/>
          <w:lang w:eastAsia="zh-CN"/>
        </w:rPr>
        <w:t xml:space="preserve">Research </w:t>
      </w:r>
      <w:r>
        <w:rPr>
          <w:rFonts w:ascii="Arial" w:hAnsi="Arial" w:cs="Arial"/>
          <w:b/>
          <w:sz w:val="24"/>
        </w:rPr>
        <w:t>Project</w:t>
      </w:r>
      <w:r>
        <w:rPr>
          <w:rFonts w:ascii="Arial" w:hAnsi="Arial" w:cs="Arial"/>
          <w:sz w:val="24"/>
        </w:rPr>
        <w:t xml:space="preserve"> (with clear description of research activities over the period of cooperative research project on both sides as well as of the elements of cooperation and exchange)</w:t>
      </w:r>
    </w:p>
    <w:p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2617470</wp:posOffset>
                </wp:positionV>
                <wp:extent cx="5372100" cy="6974840"/>
                <wp:effectExtent l="6350" t="8255" r="12700" b="8255"/>
                <wp:wrapNone/>
                <wp:docPr id="103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97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CAS</w:t>
                            </w:r>
                            <w:r>
                              <w:rPr>
                                <w:rFonts w:hint="eastAsia"/>
                              </w:rPr>
                              <w:t xml:space="preserve">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>
                              <w:rPr>
                                <w:rFonts w:hint="eastAsia" w:eastAsia="SimSu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SimSun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>
                            <w:r>
                              <w:rPr>
                                <w:lang w:eastAsia="zh-CN"/>
                              </w:rPr>
                              <w:t>NSTDA</w:t>
                            </w:r>
                            <w:r>
                              <w:t>-side</w:t>
                            </w:r>
                            <w:r>
                              <w:rPr>
                                <w:rFonts w:hint="eastAsia" w:eastAsia="SimSun"/>
                                <w:lang w:eastAsia="zh-CN"/>
                              </w:rPr>
                              <w:t xml:space="preserve"> </w:t>
                            </w:r>
                            <w:r>
                              <w:t>(Starting Date of the cooperative project</w:t>
                            </w:r>
                            <w:r>
                              <w:rPr>
                                <w:rFonts w:hint="eastAsia" w:eastAsia="SimSun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t>)</w:t>
                            </w:r>
                          </w:p>
                          <w:p>
                            <w:pPr>
                              <w:pStyle w:val="11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Key milestones and related timelines for the project’s development</w:t>
                            </w: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o:spt="1" style="position:absolute;left:0pt;margin-left:86pt;margin-top:206.1pt;height:549.2pt;width:423pt;mso-position-horizontal-relative:page;mso-position-vertical-relative:page;z-index:1024;mso-width-relative:page;mso-height-relative:page;" fillcolor="#FFFFFF" filled="t" stroked="t" coordsize="21600,21600" o:gfxdata="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PVzz+dgAAAANAQAADwAAAAAAAAABACAAAAA4AAAAZHJzL2Rvd25yZXYu&#10;eG1sUEsBAhQAFAAAAAgAh07iQDkokAEeAgAAVwQAAA4AAAAAAAAAAQAgAAAAPQEAAGRycy9lMm9E&#10;b2MueG1sUEsFBgAAAAAGAAYAWQEAAM0FAAAAAA==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CAS</w:t>
                      </w:r>
                      <w:r>
                        <w:rPr>
                          <w:rFonts w:hint="eastAsia"/>
                        </w:rPr>
                        <w:t xml:space="preserve">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>
                        <w:rPr>
                          <w:rFonts w:hint="eastAsia" w:eastAsia="SimSun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eastAsia="SimSun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>
                      <w:r>
                        <w:rPr>
                          <w:lang w:eastAsia="zh-CN"/>
                        </w:rPr>
                        <w:t>NSTDA</w:t>
                      </w:r>
                      <w:r>
                        <w:t>-side</w:t>
                      </w:r>
                      <w:r>
                        <w:rPr>
                          <w:rFonts w:hint="eastAsia" w:eastAsia="SimSun"/>
                          <w:lang w:eastAsia="zh-CN"/>
                        </w:rPr>
                        <w:t xml:space="preserve"> </w:t>
                      </w:r>
                      <w:r>
                        <w:t>(Starting Date of the cooperative project</w:t>
                      </w:r>
                      <w:r>
                        <w:rPr>
                          <w:rFonts w:hint="eastAsia" w:eastAsia="SimSun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t>)</w:t>
                      </w:r>
                    </w:p>
                    <w:p>
                      <w:pPr>
                        <w:pStyle w:val="11"/>
                        <w:rPr>
                          <w:rFonts w:eastAsia="SimSun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Key milestones and related timelines for the project’s development</w:t>
                      </w: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Arial" w:hAnsi="Arial" w:cs="Arial"/>
          <w:sz w:val="24"/>
        </w:rPr>
      </w:pPr>
    </w:p>
    <w:p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>
      <w:pPr>
        <w:jc w:val="left"/>
        <w:rPr>
          <w:rFonts w:ascii="Arial" w:hAnsi="Arial" w:cs="Arial"/>
          <w:sz w:val="24"/>
        </w:rPr>
      </w:pPr>
    </w:p>
    <w:p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jc w:val="left"/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Form-6A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Research Leader in </w:t>
      </w:r>
      <w:r>
        <w:rPr>
          <w:rFonts w:hint="eastAsia" w:ascii="Arial" w:hAnsi="Arial" w:cs="Arial"/>
          <w:b/>
          <w:sz w:val="24"/>
          <w:lang w:eastAsia="zh-CN"/>
        </w:rPr>
        <w:t>CAS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Style w:val="5"/>
        <w:tblW w:w="8490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23"/>
        <w:gridCol w:w="6267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hAnsi="Arial" w:eastAsia="MS PGothic" w:cs="Arial"/>
                <w:kern w:val="0"/>
                <w:sz w:val="24"/>
              </w:rPr>
              <w:t>　　　　　　　　　    　F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amily name: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</w:t>
            </w:r>
            <w:r>
              <w:rPr>
                <w:rFonts w:hint="eastAsia" w:ascii="Arial" w:hAnsi="Arial" w:eastAsia="SimSun" w:cs="Arial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8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 xml:space="preserve">Main Scientific Publications, Patent Applications in </w:t>
            </w:r>
            <w:r>
              <w:rPr>
                <w:rFonts w:ascii="Arial" w:hAnsi="Arial" w:eastAsia="MS PGothic" w:cs="Arial"/>
                <w:kern w:val="0"/>
                <w:sz w:val="24"/>
                <w:u w:val="single"/>
              </w:rPr>
              <w:t>the last 5 years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08" w:hRule="atLeast"/>
        </w:trPr>
        <w:tc>
          <w:tcPr>
            <w:tcW w:w="849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bookmarkStart w:id="8" w:name="_GoBack"/>
            <w:bookmarkEnd w:id="8"/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Form-7A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Research Leader in </w:t>
      </w:r>
      <w:r>
        <w:rPr>
          <w:rFonts w:ascii="Arial" w:hAnsi="Arial" w:cs="Arial"/>
          <w:b/>
          <w:sz w:val="24"/>
          <w:lang w:eastAsia="zh-CN"/>
        </w:rPr>
        <w:t xml:space="preserve">NSTDA </w:t>
      </w:r>
      <w:r>
        <w:rPr>
          <w:rFonts w:ascii="Arial" w:hAnsi="Arial" w:cs="Arial"/>
          <w:b/>
          <w:sz w:val="24"/>
        </w:rPr>
        <w:t>Research Team</w:t>
      </w:r>
    </w:p>
    <w:tbl>
      <w:tblPr>
        <w:tblStyle w:val="5"/>
        <w:tblW w:w="8490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23"/>
        <w:gridCol w:w="6267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</w:t>
            </w:r>
            <w:r>
              <w:rPr>
                <w:rFonts w:hint="eastAsia" w:ascii="Arial" w:hAnsi="Arial" w:eastAsia="SimSun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hAnsi="Arial" w:eastAsia="MS PGothic" w:cs="Arial"/>
                <w:kern w:val="0"/>
                <w:sz w:val="24"/>
              </w:rPr>
              <w:t>　　　　　　　　　    　F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amily name: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6" w:hRule="atLeast"/>
        </w:trPr>
        <w:tc>
          <w:tcPr>
            <w:tcW w:w="8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 xml:space="preserve">Main Scientific Publications or Patent Applications in </w:t>
            </w:r>
            <w:r>
              <w:rPr>
                <w:rFonts w:ascii="Arial" w:hAnsi="Arial" w:eastAsia="MS PGothic" w:cs="Arial"/>
                <w:kern w:val="0"/>
                <w:sz w:val="24"/>
                <w:u w:val="single"/>
              </w:rPr>
              <w:t>the last 5 years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08" w:hRule="atLeast"/>
        </w:trPr>
        <w:tc>
          <w:tcPr>
            <w:tcW w:w="849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ascii="Arial" w:hAnsi="Arial" w:eastAsia="MS PMincho" w:cs="Arial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722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Form-8A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hint="eastAsia" w:ascii="Arial" w:hAnsi="Arial" w:eastAsia="SimSun" w:cs="Arial"/>
          <w:b/>
          <w:sz w:val="24"/>
          <w:lang w:eastAsia="zh-CN"/>
        </w:rPr>
        <w:t>CAS</w:t>
      </w:r>
      <w:r>
        <w:rPr>
          <w:rFonts w:ascii="Arial" w:hAnsi="Arial" w:eastAsia="SimSun" w:cs="Arial"/>
          <w:b/>
          <w:sz w:val="24"/>
          <w:lang w:eastAsia="zh-CN"/>
        </w:rPr>
        <w:t xml:space="preserve"> </w:t>
      </w:r>
      <w:r>
        <w:rPr>
          <w:rFonts w:ascii="Arial" w:hAnsi="Arial" w:cs="Arial"/>
          <w:b/>
          <w:sz w:val="24"/>
        </w:rPr>
        <w:t>side</w:t>
      </w: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4"/>
                <wp:wrapNone/>
                <wp:docPr id="103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>
                            <w:pPr>
                              <w:ind w:left="36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Thai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CAS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CAS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o:spt="1" style="position:absolute;left:0pt;margin-left:-1.3pt;margin-top:0pt;height:573.2pt;width:423pt;z-index:1024;mso-width-relative:page;mso-height-relative:page;" fillcolor="#FFFFFF" filled="t" stroked="t" coordsize="21600,21600" o:gfxdata="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K/zhY1QAAAAgBAAAPAAAAAAAAAAEAIAAAADgAAABkcnMvZG93bnJldi54&#10;bWxQSwECFAAUAAAACACHTuJAexY7ziACAABXBAAADgAAAAAAAAABACAAAAA6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>
                      <w:pPr>
                        <w:ind w:left="36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Thai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  <w:lang w:eastAsia="zh-CN"/>
                        </w:rPr>
                        <w:t>CAS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hint="eastAsia" w:ascii="Arial" w:hAnsi="Arial" w:eastAsia="SimSun" w:cs="Arial"/>
                          <w:sz w:val="22"/>
                          <w:szCs w:val="22"/>
                          <w:lang w:eastAsia="zh-CN"/>
                        </w:rPr>
                        <w:t>CAS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Form-9A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</w:p>
    <w:p>
      <w:pPr>
        <w:jc w:val="left"/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hAnsi="Arial" w:eastAsia="SimSun" w:cs="Arial"/>
          <w:b/>
          <w:sz w:val="24"/>
          <w:lang w:eastAsia="zh-CN"/>
        </w:rPr>
        <w:t xml:space="preserve"> </w:t>
      </w:r>
      <w:r>
        <w:rPr>
          <w:rFonts w:ascii="Arial" w:hAnsi="Arial" w:cs="Arial"/>
          <w:b/>
          <w:sz w:val="24"/>
        </w:rPr>
        <w:t>side</w:t>
      </w:r>
      <w:r>
        <w:rPr>
          <w:rFonts w:ascii="Arial" w:hAnsi="Arial" w:eastAsia="SimSun" w:cs="Arial"/>
          <w:b/>
          <w:sz w:val="24"/>
          <w:lang w:eastAsia="zh-CN"/>
        </w:rPr>
        <w:t xml:space="preserve"> </w:t>
      </w:r>
    </w:p>
    <w:p>
      <w:pPr>
        <w:jc w:val="left"/>
        <w:rPr>
          <w:rFonts w:ascii="Arial" w:hAnsi="Arial" w:eastAsia="SimSun" w:cs="Cordia New"/>
          <w:bCs/>
          <w:color w:val="1F497D" w:themeColor="text2"/>
          <w:sz w:val="24"/>
          <w:szCs w:val="30"/>
          <w:cs/>
          <w:lang w:eastAsia="zh-CN" w:bidi="th-TH"/>
          <w14:textFill>
            <w14:solidFill>
              <w14:schemeClr w14:val="tx2"/>
            </w14:solidFill>
          </w14:textFill>
        </w:rPr>
      </w:pPr>
      <w:r>
        <w:rPr>
          <w:rFonts w:ascii="Arial" w:hAnsi="Arial" w:eastAsia="SimSun" w:cs="Arial"/>
          <w:bCs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(Based on NSTDA Intramural Regulations: https://waa.inter.nstda.or.th/stks/pub/2020/20200414-form-intramural.docx)</w:t>
      </w: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1946275</wp:posOffset>
                </wp:positionV>
                <wp:extent cx="5372100" cy="7279640"/>
                <wp:effectExtent l="6350" t="12700" r="12700" b="13334"/>
                <wp:wrapNone/>
                <wp:docPr id="1033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>
                            <w:pPr>
                              <w:ind w:left="36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CAS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83.75pt;margin-top:153.25pt;height:573.2pt;width:423pt;mso-position-horizontal-relative:page;mso-position-vertical-relative:page;z-index:1024;mso-width-relative:page;mso-height-relative:page;" fillcolor="#FFFFFF" filled="t" stroked="t" coordsize="21600,21600" o:gfxdata="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B9jd21wAAAA0BAAAPAAAAAAAAAAEAIAAAADgAAABkcnMvZG93bnJl&#10;di54bWxQSwECFAAUAAAACACHTuJAAgsseyECAABXBAAADgAAAAAAAAABACAAAAA8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>
                      <w:pPr>
                        <w:ind w:left="36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hint="eastAsia" w:ascii="Arial" w:hAnsi="Arial" w:eastAsia="SimSun" w:cs="Arial"/>
                          <w:sz w:val="22"/>
                          <w:szCs w:val="22"/>
                          <w:lang w:eastAsia="zh-CN"/>
                        </w:rPr>
                        <w:t>CAS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NSTDA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NSTDA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Form-10A</w:t>
      </w: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  <w:lang w:eastAsia="zh-CN"/>
        </w:rPr>
        <w:t>Signature and endorsement</w:t>
      </w:r>
      <w:r>
        <w:rPr>
          <w:rFonts w:ascii="Arial" w:hAnsi="Arial" w:eastAsia="SimSun" w:cs="Arial"/>
          <w:b/>
          <w:bCs/>
          <w:sz w:val="24"/>
          <w:lang w:eastAsia="zh-CN"/>
        </w:rPr>
        <w:t xml:space="preserve"> </w:t>
      </w:r>
      <w:r>
        <w:rPr>
          <w:rFonts w:hint="cs" w:ascii="Arial" w:hAnsi="Arial" w:eastAsia="SimSun" w:cs="Arial"/>
          <w:b/>
          <w:bCs/>
          <w:sz w:val="24"/>
          <w:rtl/>
          <w:lang w:eastAsia="zh-CN"/>
        </w:rPr>
        <w:t>)</w:t>
      </w:r>
      <w:r>
        <w:rPr>
          <w:rFonts w:hint="eastAsia" w:ascii="Arial" w:hAnsi="Arial" w:eastAsia="SimSun" w:cs="Arial"/>
          <w:b/>
          <w:bCs/>
          <w:sz w:val="24"/>
          <w:lang w:eastAsia="zh-CN"/>
        </w:rPr>
        <w:t>CAS</w:t>
      </w:r>
      <w:r>
        <w:rPr>
          <w:rFonts w:ascii="Arial" w:hAnsi="Arial" w:eastAsia="SimSun" w:cs="Arial"/>
          <w:b/>
          <w:bCs/>
          <w:sz w:val="24"/>
          <w:lang w:eastAsia="zh-CN"/>
        </w:rPr>
        <w:t xml:space="preserve"> side</w:t>
      </w:r>
      <w:r>
        <w:rPr>
          <w:rFonts w:hint="cs" w:ascii="Arial" w:hAnsi="Arial" w:eastAsia="SimSun" w:cs="Arial"/>
          <w:b/>
          <w:bCs/>
          <w:sz w:val="24"/>
          <w:rtl/>
          <w:lang w:eastAsia="zh-CN"/>
        </w:rPr>
        <w:t>(</w:t>
      </w:r>
    </w:p>
    <w:tbl>
      <w:tblPr>
        <w:tblStyle w:val="5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申请人签字：                             日期：      年   月   日</w:t>
            </w: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(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 xml:space="preserve">Signature of 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 xml:space="preserve">lead 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researcher applying for the project</w:t>
            </w: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申报单位负责人签字：                     申报单位（盖章）：</w:t>
            </w:r>
          </w:p>
          <w:p>
            <w:pPr>
              <w:rPr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日期：       年  月  日                  日期：      年   月   日</w:t>
            </w: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</w:rPr>
              <w:t>（Institution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’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>endorsement/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recommendation)</w:t>
            </w:r>
          </w:p>
        </w:tc>
      </w:tr>
    </w:tbl>
    <w:p>
      <w:pPr>
        <w:rPr>
          <w:rFonts w:ascii="Arial" w:hAnsi="Arial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bCs/>
          <w:sz w:val="24"/>
          <w:rtl/>
          <w:lang w:eastAsia="zh-CN"/>
        </w:rPr>
      </w:pPr>
      <w:r>
        <w:rPr>
          <w:rFonts w:ascii="Arial" w:hAnsi="Arial" w:cs="Arial"/>
          <w:sz w:val="24"/>
          <w:lang w:eastAsia="zh-CN"/>
        </w:rPr>
        <w:br w:type="page"/>
      </w:r>
      <w:r>
        <w:rPr>
          <w:rFonts w:ascii="Arial" w:hAnsi="Arial" w:cs="Arial"/>
          <w:b/>
          <w:bCs/>
          <w:sz w:val="24"/>
          <w:lang w:eastAsia="zh-CN"/>
        </w:rPr>
        <w:t>Signature</w:t>
      </w:r>
      <w:r>
        <w:rPr>
          <w:rFonts w:hint="cs" w:ascii="Arial" w:hAnsi="Arial" w:eastAsia="SimSun" w:cs="Arial"/>
          <w:b/>
          <w:bCs/>
          <w:sz w:val="24"/>
          <w:rtl/>
          <w:lang w:eastAsia="zh-CN"/>
        </w:rPr>
        <w:t>)</w:t>
      </w:r>
      <w:r>
        <w:rPr>
          <w:rFonts w:hint="eastAsia" w:ascii="Arial" w:hAnsi="Arial" w:eastAsia="SimSun" w:cs="Arial"/>
          <w:b/>
          <w:bCs/>
          <w:sz w:val="24"/>
          <w:rtl/>
          <w:lang w:eastAsia="zh-CN"/>
        </w:rPr>
        <w:t xml:space="preserve"> </w:t>
      </w:r>
      <w:r>
        <w:rPr>
          <w:rFonts w:ascii="Arial" w:hAnsi="Arial" w:eastAsia="SimSun" w:cs="Arial"/>
          <w:b/>
          <w:bCs/>
          <w:sz w:val="24"/>
          <w:lang w:eastAsia="zh-CN"/>
        </w:rPr>
        <w:t>NSTDA side</w:t>
      </w:r>
      <w:r>
        <w:rPr>
          <w:rFonts w:hint="cs" w:ascii="Arial" w:hAnsi="Arial" w:eastAsia="SimSun" w:cs="Arial"/>
          <w:b/>
          <w:bCs/>
          <w:sz w:val="24"/>
          <w:rtl/>
          <w:lang w:eastAsia="zh-CN"/>
        </w:rPr>
        <w:t>(</w:t>
      </w:r>
    </w:p>
    <w:p>
      <w:pPr>
        <w:rPr>
          <w:rFonts w:ascii="Arial" w:hAnsi="Arial" w:eastAsia="SimSun" w:cs="Arial"/>
          <w:b/>
          <w:bCs/>
          <w:sz w:val="24"/>
          <w:rtl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  <w: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  <w:t>This project is approved to submit by NSTDA National Center</w:t>
            </w:r>
          </w:p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</w:p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</w:p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</w:p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</w:p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(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 xml:space="preserve">Signature of executive director of </w:t>
            </w:r>
            <w:r>
              <w:rPr>
                <w:rFonts w:ascii="Arial" w:hAnsi="Arial" w:eastAsia="SimSun" w:cs="Browallia New"/>
                <w:sz w:val="24"/>
                <w:szCs w:val="30"/>
                <w:lang w:eastAsia="zh-CN" w:bidi="th-TH"/>
              </w:rPr>
              <w:t>NSTDA l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 xml:space="preserve">ead 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researcher</w:t>
            </w: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(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 xml:space="preserve">Signature of 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 xml:space="preserve">lead 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researcher applying for the project</w:t>
            </w: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>
            <w:pPr>
              <w:rPr>
                <w:rFonts w:ascii="Arial" w:hAnsi="Arial" w:eastAsia="SimSun" w:cs="Arial"/>
                <w:b/>
                <w:bCs/>
                <w:sz w:val="24"/>
                <w:lang w:eastAsia="zh-CN" w:bidi="fa-IR"/>
              </w:rPr>
            </w:pPr>
            <w:r>
              <w:rPr>
                <w:rFonts w:ascii="Arial" w:hAnsi="Arial" w:cs="Browallia New"/>
                <w:sz w:val="24"/>
                <w:szCs w:val="30"/>
                <w:lang w:bidi="th-TH"/>
              </w:rPr>
              <w:t>(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’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>endorsement/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recommendation)</w:t>
            </w:r>
          </w:p>
        </w:tc>
      </w:tr>
    </w:tbl>
    <w:p>
      <w:pPr>
        <w:rPr>
          <w:rFonts w:ascii="Arial" w:hAnsi="Arial" w:eastAsia="SimSun" w:cs="Arial"/>
          <w:b/>
          <w:bCs/>
          <w:sz w:val="24"/>
          <w:rtl/>
          <w:lang w:eastAsia="zh-CN" w:bidi="fa-IR"/>
        </w:rPr>
      </w:pPr>
    </w:p>
    <w:p>
      <w:pPr>
        <w:rPr>
          <w:rFonts w:ascii="Arial" w:hAnsi="Arial" w:cs="Arial"/>
          <w:sz w:val="24"/>
          <w:lang w:eastAsia="zh-CN"/>
        </w:rPr>
      </w:pPr>
    </w:p>
    <w:sectPr>
      <w:pgSz w:w="11906" w:h="16838"/>
      <w:pgMar w:top="1276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Browallia New">
    <w:panose1 w:val="020B0604020202020204"/>
    <w:charset w:val="00"/>
    <w:family w:val="swiss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SimSu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4"/>
    <w:multiLevelType w:val="multilevel"/>
    <w:tmpl w:val="0000001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SimSu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15"/>
    <w:multiLevelType w:val="multilevel"/>
    <w:tmpl w:val="00000015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17"/>
    <w:multiLevelType w:val="multilevel"/>
    <w:tmpl w:val="00000017"/>
    <w:lvl w:ilvl="0" w:tentative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E"/>
    <w:rsid w:val="000E7AEA"/>
    <w:rsid w:val="00174E9C"/>
    <w:rsid w:val="0018386F"/>
    <w:rsid w:val="002D4D86"/>
    <w:rsid w:val="0043696C"/>
    <w:rsid w:val="004724BE"/>
    <w:rsid w:val="00550D04"/>
    <w:rsid w:val="006B1D75"/>
    <w:rsid w:val="00707D6C"/>
    <w:rsid w:val="00742B97"/>
    <w:rsid w:val="007C0F05"/>
    <w:rsid w:val="007D7BEA"/>
    <w:rsid w:val="008414E8"/>
    <w:rsid w:val="008A7B2B"/>
    <w:rsid w:val="00A71265"/>
    <w:rsid w:val="00BF7C31"/>
    <w:rsid w:val="00C648F7"/>
    <w:rsid w:val="00CA7C78"/>
    <w:rsid w:val="00D24CF4"/>
    <w:rsid w:val="00E272E9"/>
    <w:rsid w:val="FBFA8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Header Char"/>
    <w:link w:val="4"/>
    <w:qFormat/>
    <w:uiPriority w:val="0"/>
    <w:rPr>
      <w:kern w:val="2"/>
      <w:sz w:val="18"/>
      <w:szCs w:val="18"/>
      <w:lang w:eastAsia="ja-JP"/>
    </w:rPr>
  </w:style>
  <w:style w:type="character" w:customStyle="1" w:styleId="9">
    <w:name w:val="Footer Char"/>
    <w:link w:val="3"/>
    <w:qFormat/>
    <w:uiPriority w:val="0"/>
    <w:rPr>
      <w:kern w:val="2"/>
      <w:sz w:val="18"/>
      <w:szCs w:val="18"/>
      <w:lang w:eastAsia="ja-JP"/>
    </w:rPr>
  </w:style>
  <w:style w:type="character" w:customStyle="1" w:styleId="10">
    <w:name w:val="presentationaccueil"/>
    <w:basedOn w:val="7"/>
    <w:qFormat/>
    <w:uiPriority w:val="0"/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Cambria" w:hAnsi="Cambria" w:eastAsia="MS Mincho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ＪＳＴ</Company>
  <Pages>11</Pages>
  <Words>404</Words>
  <Characters>2306</Characters>
  <Lines>19</Lines>
  <Paragraphs>5</Paragraphs>
  <TotalTime>13</TotalTime>
  <ScaleCrop>false</ScaleCrop>
  <LinksUpToDate>false</LinksUpToDate>
  <CharactersWithSpaces>2705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2022-03-08T18:07:00Z</dcterms:created>
  <dc:creator>CAS</dc:creator>
  <cp:keywords>SRSF</cp:keywords>
  <cp:lastModifiedBy>cas_user</cp:lastModifiedBy>
  <cp:lastPrinted>2019-01-24T10:48:00Z</cp:lastPrinted>
  <dcterms:modified xsi:type="dcterms:W3CDTF">2022-03-09T09:46:21Z</dcterms:modified>
  <dc:title>2016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